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miejsce przy Mnie. Ustaw się na tej 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2024-04-29T09:17:02Z</dcterms:modified>
</cp:coreProperties>
</file>