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JAHWE do Mojżesza: Powiedz synom Izraela: Jesteście wy ludem twardego karku. Gdybym przez jedną chwilę podążał pośród ciebie, zniszczyłbym cię. Zdejmij teraz z siebie swoje ozdoby, a postanowię, co z tobą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2024-04-29T09:14:17Z</dcterms:modified>
</cp:coreProperties>
</file>