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4"/>
        <w:gridCol w:w="59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ilekroć Mojżesz wchodził do namiotu, słup obłoku zstępował i stawał u wejścia do namiotu, i (JHWH) rozmawiał z Mojżeszem.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ilekroć Mojżesz wszedł do namiotu, słup obłoku zstępował i zatrzymywał się u jego wejścia. Wówczas [PAN ] rozmawiał z Mojżeszem.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wchodził do namiotu, słup obłoku zstępował i stawał u wejścia do namiotu,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rozmawiał z Mojżeszem.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bywało to, że gdy wchadzał Mojżesz do namiotu, zstępował słup obłokowy, a stawał u drzwi namiotu, i mawiał Bóg z Mojżeszem.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wszedł do przybytku przymierza, zstępował słup obłoku i stał u drzwi, i mówił z Mojżeszem.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zaś razy Mojżesz wszedł do namiotu, zstępował słup obłoku i stawał u wejścia do namiotu, i wtedy [Pan] rozmawiał z Mojżeszem.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zaś Mojżesz wszedł do Namiotu, słup obłoku opuszczał się i stawał u wejścia do Namiotu, a Pan rozmawiał z Mojżeszem.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każdym razem, gdy Mojżesz wchodził do Namiotu, to zstępował słup obłoku, zatrzymywał się przy wejściu do Namiotu i Bóg rozmawiał z Mojżeszem.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przekraczał próg, kolumna obłoku obniżała się i stawała u wejścia do Namiotu. Wówczas Bóg rozmawiał z Mojżeszem.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Mojżesz wszedł do Namiotu, słup obłoku obniżał się i stawał u wejścia do Namiotu. I [Jahwe] rozmawiał z Mojżeszem.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Mosze wchodził do Namiotu, schodził słup obłoku i pozostawał u wejścia do Namiotu. [Bóg] przemawiał do Moszego.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же входив Мойсей до шатра, сходив стовп хмари і ставав при дверях шатра, і говорив з Мойсеєм.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bywało, że gdy Mojżesz wchodził do Przybytku spuszczał się słup obłoku i stawał u wejścia do Przybytku, a On rozmawiał z Mojżeszem.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Mojżesz wchodził do namiotu, zstępował słup obłoku i stawał u wejścia do namiotu, a On rozmawiał z Mojżeszem.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2024-04-29T10:09:11Z</dcterms:modified>
</cp:coreProperties>
</file>