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 zawierał przymierza z mieszkańcem* tej ziemi, aby – gdy będą popełniać nierząd ze swoimi bogami i składać swoim bogom rzeźne ofiary – nie zawołał ciebie, tak że jadłbyś (część) z jego rzeźnej ofiary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przymierza z mieszkańcami tej ziemi, by uprawiając nierząd czczeniem swoich bóstw i składając im rzeźne ofiary, nie zaprosili ciebie do udziału w swoich ucztach ofiarnych.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 zawierał przymierza z mieszkańcami tej ziemi, abyś — gdy oni popełniają nierząd ze swymi bogami i składają ofiary swym bogom — nie został zawołany, by jeść z ich ofiar;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snać, uczyniwszy przymierze z obywatelami tej ziemi, gdyby oni cudzołożyli z bogami swymi, i ofiarowali bogom swym, ciebie nie wezwali, a jadłbyś z ofiar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przymierza z ludźmi onych krajów, by zaś, gdy oni będą cudzołożyć z bogami swemi i kłaniać się bałwanom ich, nie wezwał cię który, abyś jadł z rzeczy ofiarowanych.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zawierał przymierzy z mieszkańcami tego kraju, aby gdy będą uprawiać nierząd z bogami cudzymi i składać ofiary bogom swoim, nie zaprosili cię do spożywania z ich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też przymierza z mieszkańcami tej ziemi, gdyż oni nierządem chwalą bogów swoich, składają rzeźne ofiary bogom swoim i mogą cię zaprosić, a ty mógłbyś jeść z rzeźnej ofiary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przymierza z mieszkańcami tej ziemi, aby nie zaprosili cię, byś jadł z ich ofiary, gdy będą uprawiali nierząd ze swymi bogami i składali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nie wolno wam zawierać przymierza z mieszkańcami Ziemi Obiecanej: oni lubieżnie czczą swoje bóstwa i składają im ofiary. Mogą więc was zapraszać do siebie i będziecie musieli jeść mięso ich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przymierza z mieszkańcami tej ziemi, którzy cudzołożą ze swymi bogami i składają im ofiary. [Gdyby więc] wołali ciebie, musiałbyś spożywać z ich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[Strzeż się], abyś nie zawarł przymierza z mieszkańcami tej ziemi, bo zwiodą cię ku swoim bożkom, będą zarzynać na ucztę swoim bożkom, zaproszą cię i będziesz jadł z ich uczt.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часом ти не уклав завіта з тими, що живуть на землі, і вони не чинили розпусти за їхніми богами, і не приносили жертви їхнім богам, і не покликали тебе і ти не їв їхньої жертви,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przymierza z mieszkańcem tej ziemi, gdyż sprzeniewierzając się swoim bogom i ofiarując swoim bogom, zacznie też wzywać ciebie i będziesz jadał z jego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czasem nie zawarł przymierza z mieszkańcami tej ziemi, gdyż oni na pewno będą uprawiać nierząd ze swymi bogami i będą składać ofiary swym bogom, i ktoś z całą pewnością cię zaprosi, a ty zjesz coś z jego ofiary.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z obcoplemiennymi, πρὸς ἀλλοφύλους.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2024-05-20T12:40:24Z</dcterms:modified>
</cp:coreProperties>
</file>