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spośród jego córek (żony) dla swoich synów,* aby jego córki – popełniając nierząd ze swoimi bogami – nie doprowadziły twoich synów do nierządu z ich bogami.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wtedy brać ich córki swoim synom za żony. One zaś, popełniając nierząd przy czczeniu swoich bóstw, mogłyby w ten sam nierząd wciągnąć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brał spośród ich córek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synów,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cudzołożyłyby ich córki ze swymi bogami i doprowadziłyby twoich synów do nierządu ze swymi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z córek ich żony synom swym, i cudzołożyłyby córki ich z bogi swymi, a przywiodłyby syny twoje do wszeteczeństwa z bogi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żony z córek ich weźmiesz synom twoim, aby gdy one będą cudzołożyć, nie przywiedli synów twoich ku cudzołóstwu z bogi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nie możesz brać ich córek za żony dla swych synów, aby one, uprawiając nierząd z cudzymi bogami, nie przywiodły twoich synów do nierządu z bogami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brać spośród ich córek żony dla synów twoich, a córki ich nierządem będą chwalić bogów swoich, i doprowadzić synów twoich do nierządnego chwalenia 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córki, które wziąłbyś za żony dla swoich synów, nie przywiodły ich do nierządu z obcymi bogami, z którymi uprawiają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Moglibyście też wziąć ich córki na żony dla waszych synów, a one - ponieważ czczą obce bóstwa - skłoniłyby waszych synów do oddawania lubieżnej czci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Brałbyś też ich córki dla swoich synów. A gdyby ich córki cudzołożyły ze swymi bogami, nakłoniłyby i twoich synów do cudzołożenia ze swymi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będziesz brał spośród ich córek [żony] dla swoich synów i ich córki zwiodą [ich] ku swoim bożkom i skuszą twoich synów do [służenia]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взяв ти їхніх дочок для твоїх синів, і твоїх дочок ти не дав їхнім синам, і щоб твої дочки не чинили розпусти за їхніми богами, і твої сини не чинили розпусти за їхніми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jego córek dla swoich synów i jego córki sprzeniewierzać się będą swoim bogom, i sprzeniewierzą twoich synów ku ich bogom...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niektóre z ich córek dla swoich synów, a ich córki uprawiać będą nierząd z ich bogami i skłonią Twoich synów, by uprawiali nierząd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swoje córki wydawał za ich synów, καὶ τῶν θυγατέρων σου δῷς τοῖς υἱοῖς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2024-06-02T09:23:41Z</dcterms:modified>
</cp:coreProperties>
</file>