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odlewanych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odlewanych nie czyń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Bogów litych sobie nie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uczynisz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sobie sporządzał bogów odlewanych.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czynił sobie bogów odlanych z metalu.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odlejesz z metalu podobizn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robić sobie lanego obrazu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odlejesz sobie [figury] bożka.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робитимеш собі вилитих богів.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zrobisz sobie litych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czynić sobie lanych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odlewanych, </w:t>
      </w:r>
      <w:r>
        <w:rPr>
          <w:rtl/>
        </w:rPr>
        <w:t>מַּסֵכָה</w:t>
      </w:r>
      <w:r>
        <w:rPr>
          <w:rtl w:val="0"/>
        </w:rPr>
        <w:t xml:space="preserve"> , lub: zrobionych z metalu, zob. &lt;x&gt;20 32:4&lt;/x&gt;.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20:4&lt;/x&gt;; &lt;x&gt;20 32:4&lt;/x&gt;; &lt;x&gt;30 19:4&lt;/x&gt;; &lt;x&gt;50 5:8&lt;/x&gt;; &lt;x&gt;50 27:15&lt;/x&gt;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2024-05-20T14:15:08Z</dcterms:modified>
</cp:coreProperties>
</file>