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 i wejdź rano na górę Synaj, i ustaw się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Wejdź na górę Synaj i czekaj tam na Mnie na szczycie.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bądź gotów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jutro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rano i wstąp rankiem na górę Synaj; staniesz przede mną na szczycie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bądź gotów rano, że wstąpisz jutro na górę Synaj, i staniesz przede mną na wierzchu tej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rano, żebyś wstąpił zaraz na górę Synaj, i staniesz ze mną na wierzchu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jutro rano wstąpić zaraz na górę Synaj. I zaczekasz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rano i wstąp rankiem na górę Synaj, i stań tam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gotowy na rano. Rano wstąp na górę Synaj i stań przede Mną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się, by o świcie wspiąć się na szczyt góry Synaj i stanąć przede Mną na samym wierzchołku.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gotów na jutro rano! Rankiem wstąp na górę Synaj i stań tam, [czekając] na mnie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gotów na rano, rano wejdziesz na górę Synaj i staniesz tam na szczycie góry, [czekając na]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будь готовий на ранок, і вийди на Синайську гору, і стань Мені там на версі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bądź gotów na rano; rano wejdziesz na górę Synaj i tam staniesz przede mną, na szczycie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 się na rano, gdyż wstąpisz rano na górę Synaj i staniesz tam przy mnie na szczycie 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2024-05-20T12:42:04Z</dcterms:modified>
</cp:coreProperties>
</file>