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pracował, ale siódmego dnia odpoczniesz; (nawet) przy oraniu* i przy zbiorach – odpoczniesz.**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sianiu G, τῷ σπόρῳ.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20:9-10&lt;/x&gt;; &lt;x&gt;20 23:12&lt;/x&gt;; &lt;x&gt;20 31:15&lt;/x&gt;; &lt;x&gt;20 35:2&lt;/x&gt;; &lt;x&gt;30 23:3&lt;/x&gt;; &lt;x&gt;50 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2024-05-20T13:13:22Z</dcterms:modified>
</cp:coreProperties>
</file>