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był* tam z** JAHWE przez czterdzieści dni i czterdzieści nocy. Nie jadł chleba ani nie pił wody, i spisał na tablicach słowa przymierza*** – dziesięć spraw.****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przebywał z JAHWE na górze przez czterdzieści dni i przez czterdzieści nocy. Nie jadł chleba ani nie pił wody i spisał na tablicach słowa przymierza — Dziesięć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z JAHWE czterdzieści dni i czterdzieści nocy, nie jadł chleba i nie pił wody.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napisał na tablicach słowa przymierza, dziesięć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z Panem czterdzieści dni i czterdzieści nocy; chleba nie jadł, i wody nie pił; i napisał Pan na tablicach słowa przymierza, dziesięć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tam z JAHWE czterdzieści dni i czterdzieści nocy: chleba nie jadł i wody nie pił, i napisał na tablicach słów przymierza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[Mojżesz] u Pana czterdzieści dni i czterdzieści nocy, i nie jadł chleba, i nie pił wody. I napisał na tablicach słowa przymierza - Dziesięć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tam u Pana przez czterdzieści dni i czterdzieści nocy. Nie jadł chleba i nie pił wody, i spisał na tablicach słowa przymierza, dziesięcioro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z JAHWE czterdzieści dni i czterdzieści nocy, nie jadł chleba i nie pił wody. Zapisał na tablicach słowa przymierza, dziesięć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przebywał z JAHWE czterdzieści dni i czterdzieści nocy, nie jadł wówczas chleba ani nie pił wody, a na tablicach zapisał słowa przymierza - Dziesięć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pozostawał tam z Jahwe czterdzieści dni i czterdzieści nocy, nie jedząc chleba i nie pijąc wody. A na tablicach wypisał słowa Przymierza - Dziesięć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był tam z Bogiem czterdzieści dni i czterdzieści nocy, nie jadł [nawet] chleba i nie pił wody, i zapisał na Tablicach słowa przymierza - Dziesięć Oświadczeń.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там Мойсей перед Господом сорок днів і сорок ночей. Хліба не їв і води не пив. І записав на плитах ці слова заповіді, десять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przebył tam, przy WIEKUISTYM, czterdzieści dni i czterdzieści nocy; nie jadł chleba, nie pił wody, a Bóg napisał na tablicach słowa przymierza dziesięć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z Jehową czterdzieści dni i czterdzieści nocy. Nie jadł chleba i nie pił wody. A on spisał na tablicach słowa przymierza – Dziesięć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Mojżesz.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przed obliczem, </w:t>
      </w:r>
      <w:r>
        <w:rPr>
          <w:rtl/>
        </w:rPr>
        <w:t>לִפְנֵי</w:t>
      </w:r>
      <w:r>
        <w:rPr>
          <w:rtl w:val="0"/>
        </w:rPr>
        <w:t xml:space="preserve"> :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spraw, </w:t>
      </w:r>
      <w:r>
        <w:rPr>
          <w:rtl/>
        </w:rPr>
        <w:t>הַּדְבָרִים</w:t>
      </w:r>
      <w:r>
        <w:rPr>
          <w:rtl w:val="0"/>
        </w:rPr>
        <w:t xml:space="preserve"> , lub: słów,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2024-05-20T13:14:18Z</dcterms:modified>
</cp:coreProperties>
</file>