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zstępował z góry Synaj, a dwie tablice Świadectwa były w ręku Mojżesza* przy jego zstępowaniu z góry, Mojżesz nie wiedział, że promieniała skóra jego twarzy od jego rozmawiania z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zstępował z góry Synaj, a w ręku miał dwie tablice Świadectwa, nie wiedział, że skóra na jego twarzy promieniała po rozmowie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Mojżesz zstępował z góry Synaj —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 w ręku dwie tablice świadectwa, gdy zstępował z góry — Mojżesz nie wiedział, że skóra jego twarzy lśniła, gdy JAHWE z nim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zstępował Mojżesz z góry Synaj, a dwie tablice świadectwa miał w ręku Mojżesz, gdy zstępował z góry, że nie wiedział Mojżesz, iżby się lśniła skóra twarzy jego, gdy Pan mówił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schodził Mojżesz z góry Synaj, trzymał dwie tablice świadectwa, a nie wiedział, że twarz jego rogata była z społeczności mowy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zstępował z góry Synaj z dwiema tablicami Świadectwa w ręku, nie wiedział, że skóra na jego twarzy promieniała na skutek rozmowy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zstępował z góry Synaj, mając w ręku dwie tablice Świadectwa, nie wiedział Mojżesz, gdy zstępował z góry, że skóra na twarzy jego promieniała od rozmowy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zstępował z góry Synaj, mając w ręku dwie tablice Świadectwa, nie wiedział, że skóra na jego twarzy promieniała po rozmowie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schodził z góry Synaj, niosąc w dłoniach dwie tablice Świadectwa, nie zdawał sobie sprawy, że skóra na jego twarzy promieniała blaskiem z powodu rozmowy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schodził z góry Synaj - a obie tablice Świadectwa miał Mojżesz w rękach, gdy schodził z tej góry - nie wiedział, że skóra na jego twarzy jaśniała blaskiem po rozmowie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schodził z góry Synaj. Mosze miał w rękach dwie Tablice Świadectwa, gdy schodził z góry. Ale Mosze nie wiedział, że skóra jego twarzy promienieje z tego powodu, że [Bóg] z nim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зійшов же Мойсей з гори, і дві таблиці в руках Мойсея. Як сходив же він з гори, Мойсей не знав, що прославився вид скіри його обличчя, коли він говорив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Mojżesz schodził z góry Synaj a gdy Mojżesz zstępował z góry, miał w ręku dwie tablice świadectwa nie zauważył, że od rozmowy z Nim, promieniała powierzchnia jego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zszedł z góry Synaj, w ręku Mojżesza były dwie Tablice Świadectwa, gdy zszedł z góry, i Mojżesz nie wiedział, iż skóra jego twarzy promienieje wskutek tego, że z nim rozmawiał.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ręku Mojżesza : w PS: w jego ręku, ּ</w:t>
      </w:r>
      <w:r>
        <w:rPr>
          <w:rtl/>
        </w:rPr>
        <w:t>בְיָדֹו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3:7-16&lt;/x&gt;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2024-05-20T16:03:39Z</dcterms:modified>
</cp:coreProperties>
</file>