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Aaron i wszyscy synowie Izraela* ujrzeli Mojżesza – a oto promieniała skóra jego twarzy – bali się zbliżyć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starsi Izraela G, πάντες οἱ πρεσβύτεροι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2024-05-20T16:40:28Z</dcterms:modified>
</cp:coreProperties>
</file>