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8"/>
        <w:gridCol w:w="1831"/>
        <w:gridCol w:w="5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skończył rozmawiać z nimi, włożył zasłonę na swoją twarz.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2024-05-20T16:34:56Z</dcterms:modified>
</cp:coreProperties>
</file>