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9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Mojżesz, i pochylił się ku ziemi, i pokłonił się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natychmiast pochylił się ku ziemi,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spiesznie pochylił się do ziemi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Pospieszywszy się tedy Mojżesz nachylił się ku ziemi i pokłonił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Mojżesz, schylił się twarzą do ziemie i kłaniając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Mojżesz skłonił się aż do ziemi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 Mojżesz śpiesznie aż do ziemi, złożył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szybko pochylił się do ziemi,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pospiesznie oddał ukłon aż do ziemi, upadł na twarz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spiesznie pochylił się do ziemi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prędko schylił się do ziemi i złożył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поспішившись, Мойсей поклонився, прихилившись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pospieszył, skłonił się do ziemi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natychmiast pokłonił się szybko do ziemi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2024-06-02T17:18:14Z</dcterms:modified>
</cp:coreProperties>
</file>