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0"/>
        <w:gridCol w:w="6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ramię drugie – z jednej i z drugiej (strony) bramy dziedzińca – osłony były na piętnaście łokci, słupy były trzy i ich podstawy trzy.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2024-04-29T13:17:37Z</dcterms:modified>
</cp:coreProperties>
</file>