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5"/>
        <w:gridCol w:w="1439"/>
        <w:gridCol w:w="6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Besalel, syn Uriego, syna Chura, z plemienia Judy, wykonał wszystko, co JAHWE przykazał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2024-04-29T13:23:00Z</dcterms:modified>
</cp:coreProperties>
</file>