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4"/>
        <w:gridCol w:w="1473"/>
        <w:gridCol w:w="6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Miedzi zaś (pochodzącej z) ofiary kołysanej było siedemdziesiąt talentów i dwa tysiące czterysta sykli.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2024-04-29T10:50:15Z</dcterms:modified>
</cp:coreProperties>
</file>