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jego przyborami i chleb oblicza;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2024-05-05T16:46:19Z</dcterms:modified>
</cp:coreProperties>
</file>