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6"/>
        <w:gridCol w:w="1561"/>
        <w:gridCol w:w="6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mówił za ciebie do ludu i będzie on, będzie tobie za usta, a ty będziesz mu za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2024-05-01T18:12:14Z</dcterms:modified>
</cp:coreProperties>
</file>