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Mojżesz z powrotem do Jetra,* swego teścia, i powiedział do niego: Pozwól mi, proszę, wrócić do moich braci, którzy są w Egipcie, aby zobaczyć, czy jeszcze żyją.** I powiedział Jetro do Mojżesza: Idź w pokoju!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wrócił zatem do swego teścia, Jetra, i poprosił: Pozwól mi wrócić do moich braci w Egipcie. Chciałbym zobaczyć, czy jeszcze żyją. Idź w pokoju! — odpowiedział mu Jetro.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więc Mojżesz i wrócił do swego teścia Jetra, i powiedział do niego: Pozwól mi wrócić do moich braci,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Egipcie, aby zobaczyć, czy jeszcze żyją. Jetro odpowiedział Mojżeszowi: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 Mojżesz, i wrócił się do Jetra, świekra swego, i mówił do niego: Pójdę teraz, a wrócę się do braci mojej, którzy są w Egipcie, a obaczę, sąli jeszcze żywi. A Jetro rzekł do Mojżesza: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Mojżesz i wrócił się do Jetro, świekra swego, i rzekł mu: Pójdę a wrócę się do braciej mojej do Egiptu, żebym obaczył, jeśli jeszcze żywi. Któremu rzekł Jetro: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Mojżesz, a wróciwszy do swego teścia, Jetry, powiedział mu: Pozwól mi pójść z powrotem do braci moich, którzy są w Egipcie, abym zobaczył, czy są jeszcze przy życiu. Jetro powiedział do Mojżesza: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Mojżesz z powrotem do teścia swego Jetry i rzekł do niego: Pozwól mi, proszę, wrócić do braci moich, którzy są w Egipcie, aby zobaczyć, czy jeszcze żyją. A Jetro rzekł do Mojżesza: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odszedł, powrócił do swego teścia Jetry i oznajmił mu: Pragnę wrócić do moich braci, którzy przebywają w Egipcie, i zobaczyć, czy jeszcze żyją. Jetro odpowiedział Mojżeszowi: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wrócił do swojego teścia Jetra i rzekł do niego: „Chciałbym udać się z powrotem do moich braci do Egiptu, aby zobaczyć, czy jeszcze żyją”. Jetro mu odpowiedział: „Idź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Mojżesz, a powróciwszy do swego teścia Jetro rzekł do niego:Chciałbym pojechać i wrócić do moich braci, którzy są w Egipcie, aby zobaczyć, czy jeszcze żyją. Jetro odpowiedział Mojżeszowi:- Jedź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poszedł i wrócił do Jetra, swojego teścia, i powiedział mu: Pozwól, bym poszedł i wrócił do moich braci, którzy są w Egipcie, zobaczę, czy jeszcze żyją. A Jitro powiedział Moszemu: Idź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Мойсей, і повернувся до свого тестя Йотора і каже: Піду і повернуся до моїх братів, що в Єгипті, і подивлюся, чи ще живуть. І сказав Йотор Мойсеєві: Іди здоровий.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poszedł, wrócił do swojego teścia Jthry i mu powiedział: Chciałbym pójść, powrócić do mych braci w Micraim; i zobaczyć, czy są jeszcze żywi. A Jthro powiedział do Mojżesza: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poszedł i wrócił do Jetry, swego teścia, i powiedział mu: ”Chciałbym pójść i wrócić do moich braci, którzy są w Egipcie, żeby zobaczyć, czy jeszcze żyją”. A Jetro rzekł do Mojżesza: ”Idź w 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Jetro, </w:t>
      </w:r>
      <w:r>
        <w:rPr>
          <w:rtl/>
        </w:rPr>
        <w:t>יֶתֶר</w:t>
      </w:r>
      <w:r>
        <w:rPr>
          <w:rtl w:val="0"/>
        </w:rPr>
        <w:t xml:space="preserve"> (jeter), czyli: obfitość, szczodrobliwość. Imię w innej formie, niż w &lt;x&gt;20 3:1&lt;/x&gt;. PS i G odzwierciedlają formę taką jak w &lt;x&gt;20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to, że Mojżesz nie był zbyt wylewny w informacjach.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2024-05-01T13:59:38Z</dcterms:modified>
</cp:coreProperties>
</file>