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Mojżesz swoją żonę i swoich synów,* i wsadził ich na osła, i wrócił do ziemi egipskiej; wziął też Mojżesz laskę Bożą do swojej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2024-05-01T19:49:11Z</dcterms:modified>
</cp:coreProperties>
</file>