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faraona: Tak mówi JAHWE: Izrael jest moim pierworodnym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faraonowi: Tak mówi JAHWE: Izrael jest moim synem,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powiesz do faraona: Tak mówi JAHWE: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synem, moim pierworodnym.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Faraona: Tak mówi Pan: Syn mój, pierworodny mój jest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niego: To mówi JAHWE: Syn mój pierworodny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ty powiesz faraonowi: To mówi Pan: Synem moim pierworodnym jest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faraona: Tak mówi Pan: Moim synem pierworodnym jest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faraona powiesz: Tak mówi JAHWE: Moim pierworodnym synem jest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powiesz faraonowi: «To mówi JAHWE: Izrael jest moim synem pierworodnym,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wtedy faraonowi: Tak mówi Jahwe! Izrael jest moim pierworodnym synem,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faraonowi: 'To mówi Bóg - Jisrael jest Moim najwspanialszym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скажеш Фараонові: Це каже Господь: Ізраїль - мій первородний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też faraonowi: Tak mówi WIEKUISTY: Moim synem, Moim pierworodnym jest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faraonowi: ʼOto, co rzekł JAHWE: ”Izrael jest moim synem, moim pierworodnym.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2024-05-01T19:13:21Z</dcterms:modified>
</cp:coreProperties>
</file>