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5"/>
        <w:gridCol w:w="5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poszedł* Mojżesz z Aaronem i zebrali wszystkich, (którzy byli) starszymi synów Izraela,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z Aaronem zebrali wszystkich starszych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poszli więc i zebrali wszystkich starszych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Szedłszy tedy Mojżesz z Aaronem, zgromadzili wszystkie starsze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pospołu, i zgromadzili wszystkie starsze synów Izraelowych.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Mojżesz i Aaron. A gdy zebrali całą starszyznę Izraelitów,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poszedł Mojżesz z Aaronem i zebrali wszystkich starszych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poszli więc i zgromadzili wszystkich starszych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i Aaron zwołali całą starszyznę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razem z Aaronem poszli zebrać całą starszyznę izraelską.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i Aharon poszli i zgromadzili całą starszyznę synów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Пішов же Мойсей і Аарон і зібрали старшин синів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Mojżesz z Ahronem poszli oraz zgromadzili wszystkich starszych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i Aaron poszli i zebrali wszystkich starszych spośród synów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poszli,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2024-05-01T14:24:45Z</dcterms:modified>
</cp:coreProperties>
</file>