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Rzuć ją na ziemię! I rzucił ją na ziemię, a ona zamieniła się w węża* – i Mojżesz uciekł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węża, </w:t>
      </w:r>
      <w:r>
        <w:rPr>
          <w:rtl/>
        </w:rPr>
        <w:t>לְנָחָׁש</w:t>
      </w:r>
      <w:r>
        <w:rPr>
          <w:rtl w:val="0"/>
        </w:rPr>
        <w:t xml:space="preserve"> (lenachasz): zob. &lt;x&gt;20 7:9&lt;/x&gt;, gdzie odpowiednikiem węża zdaje się być ּ</w:t>
      </w:r>
      <w:r>
        <w:rPr>
          <w:rtl/>
        </w:rPr>
        <w:t>תַּנִין</w:t>
      </w:r>
      <w:r>
        <w:rPr>
          <w:rtl w:val="0"/>
        </w:rPr>
        <w:t xml:space="preserve"> (tannin).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2024-05-01T17:47:55Z</dcterms:modified>
</cp:coreProperties>
</file>