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4"/>
        <w:gridCol w:w="6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Aaron przekazał im wszystkie słowa, które JAHWE wypowiedział do Mojżesza, (ten) zaś dokonał znaków na oczach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2024-05-01T22:24:33Z</dcterms:modified>
</cp:coreProperties>
</file>