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3"/>
        <w:gridCol w:w="6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zwrócił się do* JAHWE i powiedział: Panie! Dlaczego zaszkodziłeś temu ludowi? Dlaczego to mnie posłałeś?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do, </w:t>
      </w:r>
      <w:r>
        <w:rPr>
          <w:rtl/>
        </w:rPr>
        <w:t>אֶל</w:t>
      </w:r>
      <w:r>
        <w:rPr>
          <w:rtl w:val="0"/>
        </w:rPr>
        <w:t xml:space="preserve"> , bywa stosowane w sensie: przeciw, &lt;x&gt;20 5:22&lt;/x&gt;L.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2024-05-02T02:33:32Z</dcterms:modified>
</cp:coreProperties>
</file>