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odpowiedział Mojżeszowi: Teraz* zobaczysz, co uczynię faraonowi, że w sile ręki wypuści ich i w sile ręki wygoni ich ze swojej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oznajmił Mojżeszowi: Teraz zobaczysz, co uczynię faraonowi.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Zostanie zmuszony do wypuszczenia ludu, a nawet uczyni to pośpiesznie.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Teraz zobaczysz, co uczynię faraonowi. Mocną ręką bowiem wypuści ich i mocną ręką wypędzi ich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Teraz ujrzysz, co uczynię Faraonowi; bo w ręce możnej wypuści je, i w ręce silnej wypędzi je z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Teraz ujźrzysz, co uczynię Faraonowi. Przez rękę bowiem mocną wypuści je i w ręce silnej wyrzuci je z 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wtedy do Mojżesza: Teraz ujrzysz, co uczynię faraonowi. [Zmuszony] siłą wypuści ich, i [zmuszony] siłą wypędzi ich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Teraz zobaczysz, co uczynię faraonowi, że zmuszony silną ręką wypuści ich i zmuszony silną ręką wypędzi ich z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Mojżeszowi: Teraz zobaczysz, co zrobię faraonowi. Zmuszony mocną ręką wypuści ich i zmuszony mocną ręką wypędzi ich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Mojżeszowi: „Zaraz zobaczysz, co uczynię z faraonem. Moja moc sprawi, że was wypuści, a nawet wypędzi ze swojego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Mojżesza:- Ujrzysz zaraz, co pocznę z faraonem: [przymuszony] mocną ręką wypuści ich, [przymuszony] mocną ręką [niemalże] wypędzi ich ze swego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Teraz zobaczysz to, co uczynię faraonowi, bo [przymuszony] potężną mocą wypuści ich i [przymuszony] potężną mocą wygna ich ze swojego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Тепер побачиш, що зроблю Фараонові. Бо сильною рукою відішле їх, і високою рукою викине їх з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Teraz zobaczysz, co uczynię faraonowi. Gdyż uwolni ich z powodu przemożnej ręki, z powodu przemożnej ręki wypędzi ich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Mojżesza: ”Teraz zobaczysz, co uczynię faraonowi, gdyż zmuszony silną ręką odprawi ich i zmuszony silną ręką wypędzi ich ze swojej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(‘atta h): wg PS: Ty, </w:t>
      </w:r>
      <w:r>
        <w:rPr>
          <w:rtl/>
        </w:rPr>
        <w:t>אתה</w:t>
      </w:r>
      <w:r>
        <w:rPr>
          <w:rtl w:val="0"/>
        </w:rPr>
        <w:t xml:space="preserve"> (’atta h), tj. Sam zobaczysz, co zrobię.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2024-05-01T13:40:42Z</dcterms:modified>
</cp:coreProperties>
</file>