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(to): Amram i Jishar, i Hebron,* i Uzziel. A lat życia Kehata było sto trzydzieści trzy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Kahata: Amram, Jishar, Chebron i Uzziel. Kahat dożył stu trzydziestu trzech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Kehata: Amram, Ishar, Chebron i Uzziel. A lat życia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Kaatowi: Amram, i Izaar, i Hebron, i Husyjel; a lat żywota Kaatowego było sto i 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Kaat: Amram i Isaar, i Hebron, i Oziel. Lat też żywota Kaat sto trzydzieści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 i Jishar, Chebron i Uzzjel. A lat życia Kehata było sto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Kahata: Amram, Ishar, Chebron i Uzziel. A Kahat dożył stu trzydziestu trzech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to: Amram, Jishar, Chebron i Uzzjel. Kehat żył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Ishar, Chebron i Uzzjel. Kehat żył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Oto rodziny Lewiego według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Kehata: Amram, Jic-har, Chewron i Uziel. Kehat żył sto trzydzieści trzy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Каата: Амрам і Ісаар, Хеврон і Озіїл; і роки життя Каата сто тридцять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Kehatha to: Amram, Ic'har, Hebron i Uzyel. Zaś lata życia Kehatha to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Kehata byli: Amram i Icchar, i Hebron, i Uzziel. I lat życia Kehata było sto trzydzieści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(chebron).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sto trzydzieści lat, ἑκατὸν τριάκοντα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2024-05-01T15:42:42Z</dcterms:modified>
</cp:coreProperties>
</file>