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 (to): Amram i Jishar, i Hebron,* i Uzziel. A lat życia Kehata było sto trzydzieści trzy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(chebron).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sto trzydzieści lat, ἑκατὸν τριάκοντα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2024-05-01T13:31:41Z</dcterms:modified>
</cp:coreProperties>
</file>