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Koracha (to):* Asir i Elkana, i Abiasaf.** To są rodziny Koracha.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Koracha: Asir, Elkana i Abiasaf. To są rodziny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Koracha: Assir, Elkana i Abiasaf. To są rodziny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Korego: Asyr, i Elkana, i Abyjazaf. Teć są domy Korytów.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Korego: Aser i Elkana, i Abiasaf: te są rodzaje Koritów.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Koracha: Assir, Elkana i Abiasaf. Oto rody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Koracha: Assir, Elkana i Abiasaf. To są rodziny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Koracha to: Assir, Elkana i Abiasaf. Oto rodziny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Koracha: Assir, Elkana i Abiasaf. To są rodziny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Aarona Eleazar pojął za żonę jedną z córek Putiela. Ona urodziła mu Pinchasa. Oto naczelnicy rodów Lewiego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Koracha: Asir, Elkana i Awiasaf. To są rodziny Korachitów.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Коре: Асір і Елкана і Авіасаф; це родини Коре.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Koracha to: Assyr, Elkana i Abiasat. Oto rodziny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Koracha byli: Assir i Elkana, i Abiasaf. To były rodziny Korachitów.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16:1-35&lt;/x&gt;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Abiasaf, </w:t>
      </w:r>
      <w:r>
        <w:rPr>
          <w:rtl/>
        </w:rPr>
        <w:t>אֲבִיאָסָף</w:t>
      </w:r>
      <w:r>
        <w:rPr>
          <w:rtl w:val="0"/>
        </w:rPr>
        <w:t xml:space="preserve"> : wg PS: </w:t>
      </w:r>
      <w:r>
        <w:rPr>
          <w:rtl/>
        </w:rPr>
        <w:t>אֶבִיָסָף</w:t>
      </w:r>
      <w:r>
        <w:rPr>
          <w:rtl w:val="0"/>
        </w:rPr>
        <w:t xml:space="preserve"> , zob. &lt;x&gt;130 6:8&lt;/x&gt;, 22;&lt;x&gt;130 9:19&lt;/x&gt;.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2024-05-01T17:00:04Z</dcterms:modified>
</cp:coreProperties>
</file>