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Aaron i Mojżesz, do których powiedział JAHWE: Wyprowadźcie synów Izraela z ziemi egipskiej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 się ród Aarona i Mojżesza, do których JAHWE powiedział: Wyprowadźcie synów Izraela z ziemi egipskiej stosownie do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właśnie Aaron i Mojżesz, do których mówił JAHWE: Wyprowadźcie synów Izraela z ziemi Egiptu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Aaron i Mojżesz, do których mówił Pan: Wywiedźcie syny Izraelskie z ziemi Egipskiej według hufców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Aaron i Mojżesz, którym przykazał JAHWE, aby wywiedli syny Izraelowe z ziemie Egipskiej według hufców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Aaron i Mojżesz, do których właśnie rzekł Pan: Wyprowadźcie synów Izraela z Egiptu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właśnie wywodzą się Aaron i Mojżesz, do których rzekł Pan: Wyprowadźcie synów izraelskich z ziemi egipskiej według zastępów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Mojżesz to są właśnie ci, do których JAHWE powiedział: Wyprowadźcie Izraelitów z ziemi egipskiej według ich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wywodzą się Aaron i Mojżesz, do których JAHWE powiedział: „Wyprowadźcie Izraelitów z Egiptu w szyku bojowym”.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co rozprawiali z faraonem, królem Egiptu, ażeby wyprowadzić Izraelitów z Egiptu, to znaczy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Aharon i Mosze, do których Bóg powiedział: 'Wyprowadźcie synów Jisraela z ziemi egipskiej w ich zgromadzonych siłach'.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Аарон і Мойсей, яким сказав Бог вивести синів Ізраїля з силою своєю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Ahron i Mojżesz, do których WIEKUISTY powiedział: Wyprowadźcie synów Israela z ziemi Micraim, wyprowadźcie ich zastępami.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Aaron i Mojżesz, do których JAHWE rzekł: ”Wyprowadźcie synów Izraela z ziemi egipskiej według ich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2024-05-01T16:40:32Z</dcterms:modified>
</cp:coreProperties>
</file>