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przed obliczem* JAHWE: Oto ja jestem (człowiekiem) nieobrzezanych warg, jakże więc posłucha mnie faraon?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wymawiał się przed JAHWE: Ja mam trudności z wypowiadaniem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więc mogę liczyć na to, że faraon mnie posłucha?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przed JAHWE: Oto jestem nieobrzezanych warg, jakże posłucha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Panem: Otom ja nie obrzezanych warg, a 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JAHWE: Otom nie obrzezany jest usty, 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się tłumaczył przed Panem: Oto mówienie sprawia mi trudność. Jakże więc faraon zechce mnie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wymawiał się przed Panem: Otom ja niewprawny w mówieniu, jakże usłucha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wymawiał się przed JAHWE: Mam kłopoty z mówieniem. Jak mnie wysłucha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JAHWE: „Jestem przecież niewprawny w mowie, jakże więc faraon miałby mnie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Mosze powiedział przed Bogiem: Skoro mam trudności z mówieniem, to jak faraon ma mnie posłuchać?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перед Господом: Ось я гикавий, і як мене вислухає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przed WIEKUISTYM: Ja jestem nieobrzezanych ust, zatem jakże faraon mnie usłucha?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przed obliczem JAHWE: ”Oto ja jestem nieobrzezanych warg, jakże więc faraon mnie posłucha?”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obliczem, </w:t>
      </w:r>
      <w:r>
        <w:rPr>
          <w:rtl/>
        </w:rPr>
        <w:t>לִפְנֵי</w:t>
      </w:r>
      <w:r>
        <w:rPr>
          <w:rtl w:val="0"/>
        </w:rPr>
        <w:t xml:space="preserve"> (lifne), zwykle tłum. jako: wobec, przed, może w tym kontekście ozn., że Mojżesz powiedział Bogu otwarcie, „prosto w oczy”.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2024-05-01T18:00:28Z</dcterms:modified>
</cp:coreProperties>
</file>