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Jutro. A Mojżesz odpowiedział: (Stanie się) według twojego słowa po to, byś poznał, że nie ma nikogo takiego jak JAHWE, nasz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innego ponad Pana G, οὐκ ἔστιν ἄλλος πλὴν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2024-05-08T14:06:13Z</dcterms:modified>
</cp:coreProperties>
</file>