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27"/>
        <w:gridCol w:w="1489"/>
        <w:gridCol w:w="63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uczynił według słowa Mojżesza – i wyginęły żaby w domach, na dziedzińcach i na polach.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2024-05-08T17:37:15Z</dcterms:modified>
</cp:coreProperties>
</file>