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zatem JAHWE do Mojżesza: Wczesnym rankiem ustaw się przed faraonem właśnie wtedy, gdy będzie wychodził nad wodę, i powiedz mu: Tak mówi JAHWE: Wypuść mój lud, aby Mi służył.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2024-05-08T08:07:24Z</dcterms:modified>
</cp:coreProperties>
</file>