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7"/>
        <w:gridCol w:w="6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Czarownicy zaś nie byli w stanie stanąć przed Mojżeszem z powodu wrzodu, bo wrzód był na czarownikach i na wszystkich Egipcjanach.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2024-04-27T12:48:40Z</dcterms:modified>
</cp:coreProperties>
</file>