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zatwardził serce faraona i nie posłuchał ich – tak jak JAHWE zapowiedział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2024-04-27T10:42:38Z</dcterms:modified>
</cp:coreProperties>
</file>