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swój dobytek i wszystko, co masz na polu, (bo) każdy człowiek i zwierzę, które znajdzie się na polu, a nie zostanie spędzone do domu, zginie, gdy spadnie na 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już teraz schronić swój dobytek i wszystko, co masz na zewnątrz, bo każdy człowiek lub zwierzę, które zostanie na polu zamiast znaleźć się pod dachem, zginie, gdy spadnie ten grad!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teraz i zgromadź swoje bydło i wszystko, co masz na polu;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człowiek i każde zwierzę, które znajdzie się na polu, a nie zostanie zegnane do domu, zginie, gdy na nich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poślij teraz, zgromadź bydło twoje, i wszystko, co masz na polu; bo na każdego człowieka, i na bydlę, które znalezione będzie na polu, a nie będzie zegnane w dom, spadnie na nie grad, i pozdychają.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pośli już teraz a zbierz bydło twoje i wszytko, co masz na polu: bo ludzie i bydło, i wszytko, co się najdzie na polu, a nie będzie zgromadzono z pola, i spadnie grad na nie,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po twoje bydło i po wszystko, co masz na polu, bo każdy człowiek i każde zwierzę znajdujące się na polu, a nie zapędzone do zagrody, wyginie, gdy na nich grad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bydło swoje i wszystko, co masz na polu; gdyż każdy człowiek i każde zwierzę, które znajdzie się na polu i nie zostanie spędzone do domu, zginie, gdy spadnie na 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ukryj swoje bydło i wszystko, co jest na polu, bo każdy człowiek i każde zwierzę, które znajdzie się na polu i nie zostanie zabrane do domu, zginie, kiedy spadnie na nich ten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spędzić z pola trzody i wszystko, co masz. Wszyscy bowiem ludzie oraz bydło, które pozostanie na polu, a nie schroni się pod dach, zginie wskutek gradobicia»”.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teraz i ukryj swoje stada i w ogóle wszystko, co masz na polu. Bo zarówno wszyscy ludzie jak i bydło, które znajdzie się na polu, a nie będzie zegnane do zagrody, poginie, gdy spadnie na nie ten grad”.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poślij i zbierz twoje stada i wszystko, co masz w polu. Na wszystkich ludzi i zwierzęta znajdujące się w polu, które nie będą zabrane do domu, zejdzie grad i poumierają'.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поспішися зібрати твою скотину, і те з твого, що на рівнині. Бо всі люди і скотина, яка знайдеться на рівнині, і не ввійде до хати, а впаде на них град,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poślij i nakaż schronić twoje bydło oraz wszystko co masz na polu; bowiem na wszystkich ludzi i na bydło, które znajdzie się w polu, a nie zostanie spędzone do domu, spadnie grad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i wprowadź do miejsca schronienia cały swój dobytek oraz wszystko, co masz na polu. Jeśli chodzi o każdego człowieka i zwierzę, które się znajdzie na polu, a nie będzie przyprowadzone do domu, spadnie na nich grad i poniosą śmierć”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2024-04-27T10:11:05Z</dcterms:modified>
</cp:coreProperties>
</file>