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przykładał swego serca do* Słowa JAHWE, pozostawił swoje sługi i swój dobytek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hbr.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2024-04-27T11:01:21Z</dcterms:modified>
</cp:coreProperties>
</file>