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Wznieś swą rękę ku niebu! Niech spadnie grad na całą ziemię egipską: na ludzi i na bydło, i na pola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ku niebu, by spadł grad na całej ziemi Egiptu, na ludzi, na bydło i na wszelkie rośliny polne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twą ku niebu, że będzie grad po wszystkiej ziemi Egipskiej, na ludzi, i na bydło, i na wszelakie zioła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niebu, że będzie grad po wszystkiej ziemi Egipskiej na ludzie i na bydło, i na wszystko ziele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Wyciągnij rękę do nieba, by spadł grad na całą ziemię egipską, na człowieka, na bydło, na wszelką trawę polną na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ku niebu, niech spadnie grad na całą ziemię egipską, na ludzi i na bydło, i na roślinność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ku niebu, a w całej ziemi egipskiej na ludzi, na bydło i na wszelką roślinność pól w ziemi egipskiej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gradobicie porazi całą krainę Egiptu, ludzi i bydło, a nawet wszelkie rośliny polne na całej 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Podnieś rękę ku niebu, a w całej ziemi egipskiej spadnie grad na ludzi, na bydło i na wszystkie rośliny polne (w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do nieba i będzie grad nad całą ziemią egipską, [spadnie] na ludzi i na zwierzęta i na całą roślinność polną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ku niebu, a będzie grad na całej ziemi Micraim; na ludzi, na bydło oraz na wszelkie polne zioła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”Wyciągnij rękę ku niebiosom, żeby grad spadł na całą ziemię egipską, na człowieka i zwierzę oraz na wszelką roślinność polną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2024-04-27T12:05:53Z</dcterms:modified>
</cp:coreProperties>
</file>