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przebywali synowie Izraela,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ziemia Goszen, gdzie przebywali synowie Izraela, nie została dotknięta gradem.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mieszkali synowie Izraela,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Gosen, gdzie synowie Izraelscy mieszkali,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Gessen, gdzie byli synowie Izraelowi, grad nie padał.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byli Izraelici,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byli synowie izraelscy,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w której przebywali Izraelici,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krainę Goszen, którą zamieszkiwali Izraelici, grad 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gradu tylko w ziemi Goszen, gdzie mieszkali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w ziemi Goszen, gdzie przebywali synowie Jisraela, nie było gradu.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Граду не було тільки в землі Ґесем, де були сини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nie było gradu w ziemi Goszen, gdzie byli synowie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byli synowie Izraela, nie wystąpił grad.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2024-04-27T12:20:43Z</dcterms:modified>
</cp:coreProperties>
</file>