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JAHWE. Już dość tych gromów od Boga i dość już tego gradu. Jestem gotów was puścić. Nie 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Wstawcie się u JAHWE, aby ustały Boże grzmoty i grad,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dość. Wypuszczę was i nie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Módlcież się Panu,(boć dosyć jest,) aby przestały gromy Boże i grad; a wypuszczę was, i nie będziecie tu mieszkać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Pana, aby przestały gromy Boże i grad, żebym was puścił, abyście żadną miarą więcej tu nie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Błagajcie Pana, aby ustał grzmot potężny i grad, a puszczę was i nie będę was dłużej zatrzymywał.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 do Pana, bo dosyć już było grzmotów Bożych i gradu. Wypuszczę was, nie pozostaniecie tu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PANA! Dość już było grzmotów Bożych i gradu! Wypuszczę was i nie zostaniecie tutaj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do JAHWE, gdyż pioruny i grad stają się nie do zniesienia. Pozwalam wam iść, nie będę was dłużej zatrzymywał”.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Jahwe! Dość już grzmotów Boga i gradu! Wypuszczę was. Nie musicie dłużej pozostawać [tutaj].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Błagajcie Boga. Już za wiele tych Bożych grzmotów i gradu. Wypuszczę was i już dłużej nie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Помоліться, отже, за мене до Господа, і хай припиняться божі громи і град і огонь; і відішлю вас, і не останетесь.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Pomódlcie się do WIEKUISTEGO, bo wystarczy tych gromów Boga i gradu a was uwolnię i dłużej tu nie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Upraszaj JAHWE, żeby to już było dość Bożych grzmotów i gradu. Wtedy będę gotów was odprawić i nie pozostaniecie dłużej”.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2024-04-27T08:08:57Z</dcterms:modified>
</cp:coreProperties>
</file>