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posłaniec, mówiąc: Bydlęta orały, a oślice pasły się obok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2024-04-27T01:05:24Z</dcterms:modified>
</cp:coreProperties>
</file>