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napadli Sabejczycy* i zabrali je, a sługi pozabijali ostrzem miecza!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określać różne plemiona koczownicze.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2024-04-26T09:25:28Z</dcterms:modified>
</cp:coreProperties>
</file>