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692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synów,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в нього сім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oraz 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2024-04-26T13:13:04Z</dcterms:modified>
</cp:coreProperties>
</file>