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9"/>
        <w:gridCol w:w="59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szatana: Skąd przybywasz? A szatan odpowiedział JAHWE tymi słowy: Z krążenia po ziemi i z przechadzania się po niej.*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przybywasz? — zapytał go JAHWE. A właśnie krążyłem po ziemi — odpowiedział szatan. — Przechadzałem się to tu, to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zapytał szatana: Skąd przychodzisz? Szatan odpowiedział JAHWE: Krążyłem po ziemi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Pan do szatana: Skąd idziesz? I odpowiedział szatan Panu, i rzekł: Okrążałem ziemię,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rzekł JAHWE: Skąd idziesz? Który odpowiedając, rzekł: Skrążyłem ziemię i schodziłem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 do szatana: Skąd przychodzisz? Szatan odrzekł Panu: Przemierzałem ziemię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szatana: Skąd przybywasz? A szatan odpowiedział Panu, mówiąc: Wędrowałem po ziemi i przeszedłem ją wzdłuż i wszerz.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spytał szatana: Skąd przybywasz? Szatan zaś odpowiedział JAHWE: Okrążałem ziemię i przechadzałem się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szatana: „Skąd przychodzisz?”. Szatan odpowiedział JAHWE: „Okrążyłem ziemię i przemierzyłem ją wzdłuż i wszerz”.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- Skąd przybywasz? A szatan odpowiedział Jahwe: - Krążyłem po ziemi i wędrowałem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диявола: Звідки ти прийшов? І диявол, відповівши, сказав Господеві: Я прийшов, обійшовши землю і обійшовши піднебесну.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zapytał szatana: Skąd przybywasz? A szatan odpowiedział WIEKUISTEMU, mówiąc: Z wycieczki na ziemię oraz z przechadzki po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Szatana: ”Skąd przychodzisz? ” Wówczas Szatan odpowiedział JAHWE, mówiąc: ”Z wędrowania po ziemi i przechadzania się po niej”.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2024-04-24T20:48:09Z</dcterms:modified>
</cp:coreProperties>
</file>