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8"/>
        <w:gridCol w:w="1781"/>
        <w:gridCol w:w="5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szatan odpowiedział JAHWE tymi słowy: Czy za darmo Job boi się Boga?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2024-03-28T22:35:31Z</dcterms:modified>
</cp:coreProperties>
</file>