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Twoja troska strzegła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2024-05-20T17:50:27Z</dcterms:modified>
</cp:coreProperties>
</file>