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dopadniesz mnie, kiedy zgrzeszę, i nie przepuścisz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 to spostrzegasz i nie uwolnisz mnie od mojej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zgrzeszę, wnet tego postrzeżesz, a dla nieprawości mojej nie przepuścisz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a na godzinę przepuściłeś mi, Przeczże mi nie dopuścisz czystym być od nieprawości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pilnował, czy zgrzeszę, i od winy mnie nie chcesz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Pilnować mnie, czy grzeszę, i nie przepuścić mi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dojrzysz to i nie rozgrzeszysz mnie z 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tylko na mnie nastajesz i nie chcesz mnie pozostawić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Ty czyhasz na mnie i z winy mojej mnie nie rozgrzeszasz.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 грішу, Ти наді мною сторожиш, а безвинним від беззаконня Ти мене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przewinił – wtedy byś mnie pilnował, by nie przepuścić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zgrzeszyłem, a ty mnie obserwowałeś i nie uważasz, że nie jestem winny swego przewinienia;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2024-05-20T18:44:44Z</dcterms:modified>
</cp:coreProperties>
</file>