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Niego jest mądrość i siła,* u Niego rada i rozum.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siła, ּ</w:t>
      </w:r>
      <w:r>
        <w:rPr>
          <w:rtl/>
        </w:rPr>
        <w:t>גְבּורָה</w:t>
      </w:r>
      <w:r>
        <w:rPr>
          <w:rtl w:val="0"/>
        </w:rPr>
        <w:t xml:space="preserve"> (gewura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2024-05-07T08:23:18Z</dcterms:modified>
</cp:coreProperties>
</file>