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wymownym,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starców pozbawia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prawdomównym i zabiera starcom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usta krasomówcom, a rozsądek starym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odmieniając usta prawdziwych i naukę starych odejmując.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uzdolnionym odbierze, rozsądku pozbawi i starców,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 mówcom, a starców pozbawia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doświadczonym mówcom, a starcom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Doświadczonym odbiera mowę i starców pozbawia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odbiera doświadczonym, a starców rozsądku pozbawia.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губи вірних, а розум старшин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nieodmiennym i pozbawia starców zdrowego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pozbawia wiernych mowy i odbiera rozsądek starcom;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2024-05-07T15:57:42Z</dcterms:modified>
</cp:coreProperties>
</file>